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2" w:rsidRDefault="007A4EA7">
      <w:pPr>
        <w:pStyle w:val="Bodytext10"/>
        <w:spacing w:after="480" w:line="240" w:lineRule="auto"/>
        <w:ind w:firstLine="0"/>
        <w:rPr>
          <w:lang w:eastAsia="zh-CN"/>
        </w:rPr>
      </w:pPr>
      <w:r>
        <w:rPr>
          <w:rFonts w:hint="eastAsia"/>
          <w:lang w:eastAsia="zh-CN"/>
        </w:rPr>
        <w:t>附件</w:t>
      </w:r>
    </w:p>
    <w:p w:rsidR="00C633A2" w:rsidRDefault="005150D6">
      <w:pPr>
        <w:pStyle w:val="Bodytext40"/>
      </w:pPr>
      <w:r>
        <w:t>余姚市品牌标准奖励补助申报表</w:t>
      </w:r>
    </w:p>
    <w:p w:rsidR="00C633A2" w:rsidRDefault="005150D6">
      <w:pPr>
        <w:pStyle w:val="Bodytext10"/>
        <w:spacing w:after="40" w:line="240" w:lineRule="auto"/>
        <w:ind w:firstLine="0"/>
        <w:jc w:val="center"/>
      </w:pPr>
      <w:r>
        <w:t>（ 年度）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015"/>
        <w:gridCol w:w="2434"/>
        <w:gridCol w:w="799"/>
        <w:gridCol w:w="1678"/>
        <w:gridCol w:w="1937"/>
      </w:tblGrid>
      <w:tr w:rsidR="00C633A2">
        <w:trPr>
          <w:trHeight w:hRule="exact" w:val="1166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after="4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单位名称</w:t>
            </w:r>
          </w:p>
          <w:p w:rsidR="00C633A2" w:rsidRDefault="005150D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公章）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3A2" w:rsidRDefault="005150D6">
            <w:pPr>
              <w:pStyle w:val="Other10"/>
              <w:spacing w:line="374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统一信用代码或 身份证（居住证） 号 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  <w:lang w:eastAsia="zh-CN"/>
              </w:rPr>
            </w:pPr>
          </w:p>
        </w:tc>
      </w:tr>
      <w:tr w:rsidR="00C633A2">
        <w:trPr>
          <w:trHeight w:hRule="exact" w:val="706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经办人姓名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联系电话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</w:tr>
      <w:tr w:rsidR="00C633A2">
        <w:trPr>
          <w:trHeight w:hRule="exact" w:val="706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tabs>
                <w:tab w:val="left" w:pos="125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开户银行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</w:tr>
      <w:tr w:rsidR="00C633A2">
        <w:trPr>
          <w:trHeight w:hRule="exact" w:val="734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通讯地址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邮政编码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</w:tr>
      <w:tr w:rsidR="00C633A2">
        <w:trPr>
          <w:trHeight w:hRule="exact" w:val="52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3A2" w:rsidRDefault="005150D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3A2" w:rsidRDefault="005150D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奖励补助内容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3A2" w:rsidRDefault="005150D6">
            <w:pPr>
              <w:pStyle w:val="Other10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文件号（证书号）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3A2" w:rsidRDefault="005150D6">
            <w:pPr>
              <w:pStyle w:val="Other10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授予日期</w:t>
            </w:r>
          </w:p>
        </w:tc>
      </w:tr>
      <w:tr w:rsidR="00C633A2">
        <w:trPr>
          <w:trHeight w:hRule="exact" w:val="47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</w:tr>
      <w:tr w:rsidR="00C633A2">
        <w:trPr>
          <w:trHeight w:hRule="exact" w:val="4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3A2" w:rsidRDefault="005150D6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</w:tr>
      <w:tr w:rsidR="00C633A2">
        <w:trPr>
          <w:trHeight w:hRule="exact" w:val="4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</w:tr>
      <w:tr w:rsidR="00C633A2">
        <w:trPr>
          <w:trHeight w:hRule="exact" w:val="49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A2" w:rsidRDefault="005150D6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（量多请增加行）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C633A2">
            <w:pPr>
              <w:rPr>
                <w:sz w:val="10"/>
                <w:szCs w:val="10"/>
              </w:rPr>
            </w:pPr>
          </w:p>
        </w:tc>
      </w:tr>
      <w:tr w:rsidR="00C633A2">
        <w:trPr>
          <w:trHeight w:hRule="exact" w:val="1642"/>
          <w:jc w:val="center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3A2" w:rsidRDefault="005150D6">
            <w:pPr>
              <w:pStyle w:val="Other10"/>
              <w:spacing w:after="340"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申请单位承诺所填报情况属实，否则将承担全部责任。</w:t>
            </w:r>
          </w:p>
          <w:p w:rsidR="00C633A2" w:rsidRDefault="005150D6">
            <w:pPr>
              <w:pStyle w:val="Other10"/>
              <w:tabs>
                <w:tab w:val="left" w:pos="6078"/>
              </w:tabs>
              <w:spacing w:line="240" w:lineRule="auto"/>
              <w:ind w:left="38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签名：</w:t>
            </w:r>
            <w:r>
              <w:rPr>
                <w:sz w:val="22"/>
                <w:szCs w:val="22"/>
              </w:rPr>
              <w:tab/>
              <w:t>（盖章）</w:t>
            </w:r>
          </w:p>
        </w:tc>
      </w:tr>
      <w:tr w:rsidR="00C633A2">
        <w:trPr>
          <w:trHeight w:hRule="exact" w:val="2642"/>
          <w:jc w:val="center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A2" w:rsidRDefault="005150D6">
            <w:pPr>
              <w:pStyle w:val="Other10"/>
              <w:spacing w:after="1200" w:line="382" w:lineRule="exact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有关部门审核意见：</w:t>
            </w:r>
          </w:p>
          <w:p w:rsidR="00C633A2" w:rsidRDefault="005150D6">
            <w:pPr>
              <w:pStyle w:val="Other10"/>
              <w:spacing w:line="38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盖章）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</w:tr>
    </w:tbl>
    <w:p w:rsidR="00C633A2" w:rsidRDefault="00C633A2">
      <w:pPr>
        <w:spacing w:after="179" w:line="1" w:lineRule="exact"/>
        <w:rPr>
          <w:lang w:eastAsia="zh-CN"/>
        </w:rPr>
      </w:pPr>
    </w:p>
    <w:p w:rsidR="00C633A2" w:rsidRDefault="005150D6">
      <w:pPr>
        <w:pStyle w:val="Bodytext20"/>
        <w:spacing w:after="180" w:line="310" w:lineRule="exact"/>
        <w:ind w:left="0" w:firstLine="140"/>
        <w:rPr>
          <w:rFonts w:hint="eastAsia"/>
          <w:lang w:eastAsia="zh-CN"/>
        </w:rPr>
        <w:sectPr w:rsidR="00C633A2">
          <w:footerReference w:type="default" r:id="rId9"/>
          <w:pgSz w:w="11900" w:h="16840"/>
          <w:pgMar w:top="1947" w:right="1619" w:bottom="1892" w:left="1390" w:header="1519" w:footer="1464" w:gutter="0"/>
          <w:pgNumType w:start="8"/>
          <w:cols w:space="720"/>
          <w:docGrid w:linePitch="360"/>
        </w:sectPr>
      </w:pPr>
      <w:r>
        <w:t xml:space="preserve">附注：企业的营业执照（或主体登记证明）或个人的提供身份证复印件及相关文件 </w:t>
      </w:r>
      <w:r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E</w:t>
      </w:r>
      <w:r w:rsidR="00D86452">
        <w:t>书及其他材料复印件（盖章）</w:t>
      </w:r>
    </w:p>
    <w:p w:rsidR="00C633A2" w:rsidRDefault="00C633A2" w:rsidP="00D86452">
      <w:pPr>
        <w:pStyle w:val="Bodytext20"/>
        <w:tabs>
          <w:tab w:val="left" w:pos="5652"/>
        </w:tabs>
        <w:spacing w:after="0"/>
        <w:ind w:left="0" w:firstLine="0"/>
        <w:jc w:val="both"/>
        <w:rPr>
          <w:rFonts w:hint="eastAsia"/>
          <w:lang w:eastAsia="zh-CN"/>
        </w:rPr>
      </w:pPr>
      <w:bookmarkStart w:id="0" w:name="_GoBack"/>
      <w:bookmarkEnd w:id="0"/>
    </w:p>
    <w:sectPr w:rsidR="00C633A2">
      <w:pgSz w:w="11900" w:h="16840"/>
      <w:pgMar w:top="13021" w:right="1627" w:bottom="1963" w:left="1569" w:header="12593" w:footer="1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E8" w:rsidRDefault="007B7CE8"/>
  </w:endnote>
  <w:endnote w:type="continuationSeparator" w:id="0">
    <w:p w:rsidR="007B7CE8" w:rsidRDefault="007B7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A2" w:rsidRDefault="00C63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E8" w:rsidRDefault="007B7CE8"/>
  </w:footnote>
  <w:footnote w:type="continuationSeparator" w:id="0">
    <w:p w:rsidR="007B7CE8" w:rsidRDefault="007B7C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</w:abstractNum>
  <w:abstractNum w:abstractNumId="1">
    <w:nsid w:val="B5E306ED"/>
    <w:multiLevelType w:val="singleLevel"/>
    <w:tmpl w:val="01B6EA6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nsid w:val="BF205925"/>
    <w:multiLevelType w:val="singleLevel"/>
    <w:tmpl w:val="BF205925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5">
    <w:nsid w:val="0248C179"/>
    <w:multiLevelType w:val="singleLevel"/>
    <w:tmpl w:val="0248C179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8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633A2"/>
    <w:rsid w:val="00483D06"/>
    <w:rsid w:val="005150D6"/>
    <w:rsid w:val="005B0B9C"/>
    <w:rsid w:val="007A4EA7"/>
    <w:rsid w:val="007B7CE8"/>
    <w:rsid w:val="00AD1405"/>
    <w:rsid w:val="00B37AF6"/>
    <w:rsid w:val="00BC06D0"/>
    <w:rsid w:val="00C633A2"/>
    <w:rsid w:val="00D86452"/>
    <w:rsid w:val="7B2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color w:val="D70C0D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line="1318" w:lineRule="exact"/>
    </w:pPr>
    <w:rPr>
      <w:rFonts w:ascii="宋体" w:eastAsia="宋体" w:hAnsi="宋体" w:cs="宋体"/>
      <w:color w:val="D70C0D"/>
      <w:sz w:val="70"/>
      <w:szCs w:val="70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color w:val="D70C0D"/>
      <w:sz w:val="88"/>
      <w:szCs w:val="88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outlineLvl w:val="0"/>
    </w:pPr>
    <w:rPr>
      <w:rFonts w:ascii="宋体" w:eastAsia="宋体" w:hAnsi="宋体" w:cs="宋体"/>
      <w:color w:val="D70C0D"/>
      <w:sz w:val="88"/>
      <w:szCs w:val="8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80" w:line="598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pPr>
      <w:spacing w:after="18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40" w:line="392" w:lineRule="exact"/>
      <w:ind w:left="600" w:hanging="35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rsid w:val="00AD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1405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AD14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1405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rsid w:val="00AD140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D1405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color w:val="D70C0D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line="1318" w:lineRule="exact"/>
    </w:pPr>
    <w:rPr>
      <w:rFonts w:ascii="宋体" w:eastAsia="宋体" w:hAnsi="宋体" w:cs="宋体"/>
      <w:color w:val="D70C0D"/>
      <w:sz w:val="70"/>
      <w:szCs w:val="70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color w:val="D70C0D"/>
      <w:sz w:val="88"/>
      <w:szCs w:val="88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outlineLvl w:val="0"/>
    </w:pPr>
    <w:rPr>
      <w:rFonts w:ascii="宋体" w:eastAsia="宋体" w:hAnsi="宋体" w:cs="宋体"/>
      <w:color w:val="D70C0D"/>
      <w:sz w:val="88"/>
      <w:szCs w:val="8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80" w:line="598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pPr>
      <w:spacing w:after="18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40" w:line="392" w:lineRule="exact"/>
      <w:ind w:left="600" w:hanging="35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rsid w:val="00AD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1405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AD14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1405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rsid w:val="00AD140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D1405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2021-07-02T08:39:00Z</dcterms:created>
  <dcterms:modified xsi:type="dcterms:W3CDTF">2021-07-12T07:39:00Z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FC9E4B84D5294A8A91371355216F04EA</vt:lpwstr>
  </property>
</Properties>
</file>